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05-433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Style w:val="cat-UserDefinedgrp-2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21.01.2023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18810586230804061825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пояснил, что штраф не оплатил, так как не знал о его наличии.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18810586230804061825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21.08.2023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Шехиревым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</w:t>
      </w:r>
      <w:r>
        <w:rPr>
          <w:rFonts w:ascii="Times New Roman" w:eastAsia="Times New Roman" w:hAnsi="Times New Roman" w:cs="Times New Roman"/>
        </w:rPr>
        <w:t>86хм №563501 от 16.01.2024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18810586230804061825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</w:t>
      </w:r>
      <w:r>
        <w:rPr>
          <w:rFonts w:ascii="Times New Roman" w:eastAsia="Times New Roman" w:hAnsi="Times New Roman" w:cs="Times New Roman"/>
        </w:rPr>
        <w:t>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0412365400725004332420136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5rplc-16">
    <w:name w:val="cat-UserDefined grp-2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